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wypowiadać te słowa do Saula, Saul powiedział: Czy to twój głos, mój synu, Dawidzie? Po czym Saul podniósł swój głos i 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2024-04-28T12:17:36Z</dcterms:modified>
</cp:coreProperties>
</file>