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zmobilizował więc trzy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doborowych wojowników z Izraela i wyruszył, aby tropić Dawida oraz jego ludzi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drodze, gdzie była jaskinia. Wszedł do niej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Saul trzy tysiące mężów przebranych z wszystkiego Izraela, poszedł szukać Dawida i mężów jego, po wierzchu skał kóz dzikich.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Saul trzy tysiące mężów przebranych ze wszytkiego Izraela, poszedł szukać Dawida i mężów jego i po naprzykszejszych skałach, po których jedno dzikie kozy mogą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Saul do zagród owczych przy drodze. Była tam jaskinia, do której wszedł, by okryć sobie nogi, Dawid zaś znajdował się wraz ze swymi ludźmi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Saul ze sobą trzy tysiące wojowników wybranych z całego Izraela i wyruszył, aby tropić Dawida i jego wojowników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trzy tysiące mężczyzn wybranych z całego Izraela i wyruszył, by tropić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z całej armii Izraela trzy tysiące doborowych żołnierzy i poszedł szukać Dawida i jego ludzi na zboczach Kozich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Saul trzy tysiące mężów wybranych spośród całego Izraela i wyruszył na poszukiwanie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собою три тисячі вибраних мужів з усього Ізраїля і пішов шукати Давида і його мужів перед лицем Садеїма.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zebrał trzy tysiące mężów, wybranych z całego Israela, po czym wraz z jego ludźmi wyruszył, aby szukać Dawida po przedniej stronie sarnich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dotarł do kamiennych owczarni przy drodze, gdzie była jaskinia. I Saul wszedł za swoją potrzebą, podczas gdy Dawid i jego ludzie siedzieli w najdalszych częściach jaskini.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2024-04-28T13:28:58Z</dcterms:modified>
</cp:coreProperties>
</file>