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doszedł do owczych zagród, gdzie znajdowała się pewna jaskinia. Saul wszedł tam za potrzebą,* a Dawid i jego ludzie siedzieli w głębi jaskini.**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owcze zagrody, obok których znajdowała się pewna jaskinia. Saul wszedł tam za potrzebą,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Dawid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do niego: Oto dzień, o którym JAHWE ci powiedział: Oto wydam twego wroga w twoje ręce, abyś z nim uczynił to, co wyda ci się słuszne. Dawid wstał więc i po cichu odciął skraj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 oborom owczym, które były podle drogi, kędy była jaskinia; do której wszedł Saul na potrzebę przyrodzoną, a Dawid i mężowie jego siedzieli po stronach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ku chlewom owczym, które się natrafiły idącemu. A była tam jaskinia, do której wszedł Saul na potrzeby przyrodzone, a Dawid i mężowie jego taili się we wnętrznej części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rzekli do niego: Właśnie to jest dzień, o którym Pan powiedział tobie: Oto Ja wydaję w twe ręce twojego wroga, abyś z nim uczynił, co ci się wyda słuszne. Dawid powstał i odciął po kryjomu połę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do szałasów owczych przy drodze, gdzie była jaskinia. Saul wszedł do niej z potrzebą, Dawid zaś i jego wojownicy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doszedł do owczych szałasów przy drodze, gdzie znajdowała się jaskinia, i wszedł do środka za potrzebą. Dawid zaś i jego ludzie przebywali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przechodził koło jakichś zagród owczych wzdłuż drogi, zobaczył jaskinię i wstąpił tam za potrzebą. Dawid zaś i jego towarzysze przebywali w głębi tej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[tak] do zagród dla owiec przy drodze. A była tam jaskinia, do której wszedł Saul, by zakryć sobie nogi. Dawid zaś i jego ludzie siedzieli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стад отар, що при дорозі, і там була печера, і Саул ввійшов полегшитися. І Давид і його мужі сиділи всередині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owczych zagród przy drodze. A była tam jaskinia, do której wszedł, by się zakryć; podczas gdy Dawid, wraz ze swoimi ludźmi, przebywał w głębi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Dawida odezwali się do niego: ”To jest dzień, w którym JAHWE mówi do ciebie: ʼOto ja wydaję twego nieprzyjaciela w twoją rękę, a ty uczyń mu to, co jest dobre w twoich oczachʼ ”. Dawid więc wstał i ukradkiem odciął skraj Saulowego płaszcza nie mającego rękawów.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potrzebą, </w:t>
      </w:r>
      <w:r>
        <w:rPr>
          <w:rtl/>
        </w:rPr>
        <w:t>אֶת־רַגְלָיו לְהָסְֵך</w:t>
      </w:r>
      <w:r>
        <w:rPr>
          <w:rtl w:val="0"/>
        </w:rPr>
        <w:t xml:space="preserve"> , idiom: przykryć sobie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2024-04-27T18:52:13Z</dcterms:modified>
</cp:coreProperties>
</file>