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ludzie Dawida powiedzieli do niego: Oto dzień, o którym powiedział ci JAHWE: Oto Ja wydam ci w rękę twoich wrogów* i uczynisz z nimi to, co uznasz za właściwe w swoich oczach. Dawid zaś wstał i niepostrzeżenie uciął skraj płaszcza**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twoich wrogów, wg ketiw : </w:t>
      </w:r>
      <w:r>
        <w:rPr>
          <w:rtl/>
        </w:rPr>
        <w:t>אֹיְבֶיָך</w:t>
      </w:r>
      <w:r>
        <w:rPr>
          <w:rtl w:val="0"/>
        </w:rPr>
        <w:t xml:space="preserve"> ; twojego wroga, wg qere : </w:t>
      </w:r>
      <w:r>
        <w:rPr>
          <w:rtl/>
        </w:rPr>
        <w:t>אֹיִבְָך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płaszcza : brak w MT; jest w klkn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2024-04-28T05:11:30Z</dcterms:modified>
</cp:coreProperties>
</file>