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serce* Dawida uderzyło go za to, że uciął skraj płaszcza Saula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ruszyło go sumienie,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uciął skraj płaszcza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swoich ludzi: Nie daj Boże, żebym miał to uczynić memu panu, pomazańcowi JAHWE, bym miał wyciągnąć swoją rękę na niego, ponieważ jest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uderzyło Dawida serce jego, przeto że urznął kraj płaszcza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uderzyło Dawida serce jego, przeto że urznął kraj płaszcza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też do swych ludzi: Niech mnie broni Pan przed dokonaniem takiego czynu przeciw mojemu panu i pomazańcowi Pańskiemu, bym miał podnieść rękę na niego, bo jest pomazańcem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ruszyło Dawida sumienie, iż uciął kraj płaszcza Saulowego,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przejął się, że uciął kraj płaszcza, który należał do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zadrżało jego serce, ponieważ odciął kawałek 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wyrzucało mu serce, że odciął brzeg [płaszcza]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після цього і побивав Давид своє серце, бо відрізав часть його подвійної одежі,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zabiło serce Dawida, że uciął skrawek z płaszcza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do swych ludzi: ”Jest dla mnie nie do pomyślenia, z punktu widzenia JAHWE, żebym miał uczynić tę rzecz mojemu panu, pomazańcowi JAHWE, podnosząc na niego rękę, jest on bowiem pomazańcem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uderzyło serce, </w:t>
      </w:r>
      <w:r>
        <w:rPr>
          <w:rtl/>
        </w:rPr>
        <w:t>וַּיְַך לֵב</w:t>
      </w:r>
      <w:r>
        <w:rPr>
          <w:rtl w:val="0"/>
        </w:rPr>
        <w:t xml:space="preserve"> , idiom: poruszyło sumienie, nie dawało mu to spokoju.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2024-04-28T14:08:22Z</dcterms:modified>
</cp:coreProperties>
</file>