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zgromił* swoich ludzi i nie pozwolił im powstać przeciw Saulowi. Saul zaś wstał, (wyszedł) z jaskini i 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zgromił swych towarzyszy i nie pozwolił im powstać przeciw Saulowi. Saul tymczasem wstał, wyszedł z jaskini i 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również wstał, wyszedł z jaskini i zawołał za Saulem: Mój panie, królu! Kiedy Saul obejrzał się za siebie, Dawid schylił się twarzą ku ziemi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przełomił Dawid męże swe słowy, a nie dopuścił im powstać przeciwko Saulowi; zatem Saul wstawszy z jaskini, poszedł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przełomił Dawid męże swe mowami, i nie dopuścił im powstać na Saula. A Saul, wstawszy z jaskinie, szedł zaczętą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i Dawid i wyszedłszy z jaskini, zawołał za Saulem: Panie mój, królu! Saul obejrzał się, a Dawid rzucił się twarzą ku ziemi, oddając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Dawid swoich wojowników tymi słowami, i nie pozwolił im wystąpić przeciwko Saulowi; Saul zaś wstał, wyszedł z jaskini i 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mówiąc to, zganił swoich ludzi i nie pozwolił im wystąpić przeciw Saulowi. Saul zaś opuścił jaskinię i wyszedł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stanowczymi słowami Dawid powstrzymał towarzyszy od rzucenia się na Saula. Tak więc Saul opuścił spokojnie jaskinię i 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zganił Dawid swych ludzi i nie pozwolił im rzucić się na Saula. Saul zaś wyszedł z jaskini i 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вгамував Давид своїх мужів словами, і не дав їм, вставши, убити Саула. І встав Саул і зійшов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zgromił swoich ludzi tymi słowami i nie pozwolił im powstać przeciwko Saulowi. Potem Saul powstał w jaskimi i poszedł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również Dawid i wyszedłszy z jaskini, zawołał za Saulem, mówiąc: ”Panie mój, królu!” Wtedy Saul spojrzał za siebie, a Dawid pokłonił się nisko twarzą ku ziemi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rozdarł.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2024-04-27T14:00:41Z</dcterms:modified>
</cp:coreProperties>
</file>