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Dawid zgromił* swoich ludzi i nie pozwolił im powstać przeciw Saulowi. Saul zaś wstał, (wyszedł) z jaskini i 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rozdarł.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2024-04-28T07:40:38Z</dcterms:modified>
</cp:coreProperties>
</file>