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za nim Dawid, wyszedł z jaskini i zawołał za Saulem: Panie mój, królu!* A gdy Saul obejrzał się za siebie, Dawid pochylił się twarzą ku ziemi i pokłonił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 jaskini wyszedł również Dawid i zawołał za Saulem: Królu, mój panie! A gdy Saul obejrzał się za siebie, Dawid pochylił się ku ziemi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Saula: Dlaczego słuchasz opowieści ludzi, którzy mówią: Oto Dawid pragnie twojej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Dawid wstał, i wyszedł z jaskini, a zawołał za Saulem, mówiąc: Królu, Panie mój! Tedy się obejrzał Saul nazad, a Dawid schyliwszy się twarzą ku ziemi,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wstał i Dawid za nim, a wyszedszy z jaskinie, zawołał za Saulem, mówiąc: Panie mój, królu! I obejźrzał się Saul nazad: a Dawid schyliwszy się twarzą ku ziemi,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Saula: Dlaczego dajesz posłuch ludzkim plotkom głoszącym, że Dawid szuka twej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również Dawid i wyszedłszy z jaskini, wołał za Saulem: Panie mój, królu! A gdy Saul obejrzał się poza siebie, Dawid padł twarzą ku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Dawid wyszedł z jaskini i zawołał za Saulem: Panie mój, królu! Gdy Saul obejrzał się za siebie, Dawid padł twarzą ku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Dawid opuścił jaskinię, odszedł nieco i zawołał w kierunku Saula: „Panie mój, królu!”. Saul obejrzał się za siebie. Dawid oddał mu głęboki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zaraz po nim, wyszedł z groty i zaczął wołać za Saulem: - Panie mój, królu! Gdy Saul obejrzał się za siebie, Dawid upadł twarzą ku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в слід за ним з печері, і закричав Давид в слід за Саулом, кажучи: Пане, царю: і поглянув Саул взад за собою, і схилився Давид до землі на своє лице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za nim i Dawid, wyszedł z jaskini oraz zawołał za Saulem, mówiąc: Panie mój, królu! Więc Saul się obejrzał, zaś Dawid rzucił się twarzą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Saula: ”Dlaczego słuchasz ludzkich słów, mówiących: ʼOto Dawid pragnie twej krzywdyʼ?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2024-04-28T10:12:53Z</dcterms:modified>
</cp:coreProperties>
</file>