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pośpieszyła się więc i wzięła dwieście chlebów, dwie łagwie wina,* pięć oprawionych już owiec, pięć seów** prażonego ziarna, sto*** pęczków rodzynków i dwieście placków figowych, załadowała to (wszystko) na osły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44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seów, </w:t>
      </w:r>
      <w:r>
        <w:rPr>
          <w:rtl/>
        </w:rPr>
        <w:t>סְאִים</w:t>
      </w:r>
      <w:r>
        <w:rPr>
          <w:rtl w:val="0"/>
        </w:rPr>
        <w:t xml:space="preserve"> (se’im): 1 sea (</w:t>
      </w:r>
      <w:r>
        <w:rPr>
          <w:rtl/>
        </w:rPr>
        <w:t>סְאָה</w:t>
      </w:r>
      <w:r>
        <w:rPr>
          <w:rtl w:val="0"/>
        </w:rPr>
        <w:t>) to 0,33 efy, czyli 12,15 l. Razem zatem chodzi o 60,75 l prażonego ziarna.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 : wg G: jeden homer, καὶ γόμορ ἕν, tj. 400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2024-04-27T08:56:25Z</dcterms:modified>
</cp:coreProperties>
</file>