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Naprawdę, niepotrzebnie chroniłem na pustyni wszystko to, co należało do niego, tak że nic z tego, co należało do niego, nie zginęło – bo odpłacił mi on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powiedział sobie: Naprawdę, niepotrzebnie chroniłem na pustyni to wszystko, co do niego należało. Dbałem, by mu nic nie zginęło, a on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powiedział: Naprawdę, niepotrzebnie strzegłem na pustyni wszystkiego, co należało do tego człowieka, tak że nic nie zginęło ze wszystkiego, co ma, bo on odpłaca mi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Dawid był rzekł: Zaprawdę darmom strzegł wszystkiego, co ten miał na puszczy, że nic nie zginęło ze wszystkiego, co ma; bo mi oddał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Zaprawdę darmom strzegł wszego, co ten miał na puszczy i nic nie zginęło ze wszego, co do niego należało, a oddał mi złe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mówił sobie: Na darmo strzegłem na pustkowiu całego dobytku jego, tak że nic nie zginęło, co posiadał, bo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myślał: Całkiem daremnie ochraniałem wszystko na pustyni, co do tamtego należy, tak że nic z jego własności nie zginęło, a on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mówił: Na próżno strzegłem na pustyni całej jego własności, tak że nic mu nie zginęło. On jednak złem odpłacił mi 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właśnie tak sobie myślał: „Oto czego się doczekałem za to, że na pustyni strzegłem wszystkiego, co należy do tego człowieka. Ja dbałem, żeby on nie poniósł żadnej szkody i za to dobro on mi odpłacił taką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- Na próżno więc strzegłem na pustym wszystkiego, co należało do tego człowieka, tak że nic nie zginęło mu z tego wszystkiego, co posiada; odpłaca mi teraz złem 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Хіба для несправедливости оберігав я всі його (речі) в пустині і не заповів взяти щось з усього, що його, і він мені віддав зло за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powiedział: Za darmo strzegłem całego dobytku na puszczy i to tak, że nic nie zginęło z tego, co posiadał, lecz odpłacił mi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już: ”Jedynie rozczarowanie mam z tego, że na pustkowiu strzegłem wszystkiego, co należy do tego człowieka, i nie zginęła żadna rzecz ze wszystkiego, co do niego należy, a on odpłaca mi złem za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2024-04-27T11:15:36Z</dcterms:modified>
</cp:coreProperties>
</file>