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uczyni Bóg wrogom Dawida,* a nawet do tego doda,** jeśli do rana pozostawię ze wszystkiego, co do niego należy, (choćby jednego) sikającego na ścianę!***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postąpi ze mną choćby najsurowiej,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do jutra rana z tego wszystkiego, co do niego należy, zostanie choć jeden mężczyzna!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uczyni Bóg wrogom Dawida i niech do tego dorzuci, jeśli do rana pozostawię ze wszystkich, co do niego należą, aż do najmniejszego szczenięcia.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uczyni Bóg nieprzyjaciołom Dawidowym, i to niech przyczyni, jeźli co do zarania zostawię ze wszystkiego co ma, aż do najmniejszego szczenięcia).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uczyni Bóg nieprzyjaciołom Dawidowym i to niech przyczyni, jeśli zostawię do zarania ze wszego, co do niego należy, mokrzącego na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uczyni Bóg wrogom Dawida i tamto dorzuci, jeśli do rana zostawię cokolwiek z jego własności, choćby jednego malca.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Bóg sprzyja wrogom Dawida teraz i nadal, jeżeli do rana pozostawię przy życiu któregokolwiek mężczyznę z tych, którzy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Bóg uczyni Dawidowi, a nawet coś jeszcze dorzuci, jeżeli cokolwiek pozostanie do rana z jego własności, choćby jeden męski potomek.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mnie ciężko ukarze, jeśli pozostawię przy życiu do rana choćby jednego z mężczyzn Nabala!”.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także bardzo ciężko ukarze Dawida, jeśli ze wszystkiego, co do niego należy, pozostawię do rana kogokolwiek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це зробить Бог Давидові і це хай додасть, якщо до ранку оставлю з усього, що в Навала, з того, що відливається проти стіни.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tak uczyni wrogom Dawida odtąd i nadal, jeżeli do rannego brzasku zostawię z wszystkiego, co do niego należy – choćby jednego, co moczy ścianę!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to uczyni nieprzyjaciołom Dawida i tamto doda do tego, jeśli ze wszystkich, którzy do niego należą, pozostawię do rana kogokolwiek, kto oddaje mocz na mur”.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tak niech Bóg uczyni Dawidowi i do tego niech doda, τάδε ποιήσαι ὁ θεὸς τῷ Δαυιδ καὶ τάδε προσθείη.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sikającego na ścianę, </w:t>
      </w:r>
      <w:r>
        <w:rPr>
          <w:rtl/>
        </w:rPr>
        <w:t>מַׁשְּתִיןּבְקִיר</w:t>
      </w:r>
      <w:r>
        <w:rPr>
          <w:rtl w:val="0"/>
        </w:rPr>
        <w:t xml:space="preserve"> , idiom: mężczyznę, zob. &lt;x&gt;90 25:34&lt;/x&gt;; &lt;x&gt;110 14:10&lt;/x&gt;,&lt;x&gt;110 16:11&lt;/x&gt;;&lt;x&gt;110 21:21&lt;/x&gt;; &lt;x&gt;120 9:8&lt;/x&gt;.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14:10&lt;/x&gt;; &lt;x&gt;110 16:11&lt;/x&gt;; &lt;x&gt;110 21:21&lt;/x&gt;; &lt;x&gt;120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2024-04-27T09:14:53Z</dcterms:modified>
</cp:coreProperties>
</file>