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przypadła mu do nóg i powiedziała: Niech na mnie, mój panie, spadnie wina! Lecz niech, proszę, przemówi twoja służąca wobec ciebie* i wysłuchaj słów twojej służącej.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przypadła mu do nóg i powiedziała: Niech na mnie, mój panie, spadnie wina! Lecz, proszę, niech ci twoja służąca wszystko wytłumaczy i, proszę, wysłuchaj mych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upadła mu do nóg i powiedziała: Niech na mnie spadnie nieprawość, mój panie. Pozwól, proszę, by twoja służąca przemówiła do ciebie i posłuchaj słów swojej służącej.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upadłszy do nóg jego, mówiła: Niech będzie na mnie, panie mój, ta nieprawość, a niech mówi proszę służebnica twoja do uszu twoich, i posłuchaj słów służebnicy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padła u nóg jego, i rzekła: Niech będzie na mnie ta nieprawość, mój panie! Proszę, niech służebnica twoja mówi w uszu twoich: a posłuchaj słów sługi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Rzuciwszy się do jego stóp, rzekła: Panie mój! Niech na mnie spadnie wina! Pozwól jednak służebnicy twej przemówić do ciebie, wysłuchaj słów twej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rzuciwszy mu się do nóg, rzekła: Moja to wina, mój panie! Niech wolno będzie twojej służebnicy przemówić do ciebie, ty zaś wysłuchaj słów twojej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 mu do stóp i powiedziała: Panie mój! To ja jestem winna. Niech jednak będzie wolno twojej służebnicy przemówić do ciebie, a ty zechciej wysłuchać słów twojej służebnicy.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przypadła do jego stóp i powiedziała: „Panie mój, niech to wykroczenie będzie mi policzone! Pozwól mi jednak przemówić do ciebie i racz wysłuchać słów twojej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Rzuciła mu się do nóg, mówiąc: - Niech na mnie spadnie ta wina, panie mój! Pozwól twej służebnicy mówić do ciebie! Posłuchaj słów twej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його ніг, і сказала: На мені, пане мій, несправедливість. Хай же твоя рабиня промовить до твоїх ух, і послухай слово твоєї рабині.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rzuciła do jego nóg, powiedziała: Na mnie, panie, niech spocznie wina! Niech twoja służebnica przemówi w twoje uszy; wysłuchaj słów twojej służebnicy!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przypadła mu do stóp i powiedziała: ”Niech mnie samą, panie mój, obciąży to przewinienie; i proszę, pozwól swej niewolnicy przemówić do twych uszu, i posłuchaj słów swej niewolnicy.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wobec ciebie, ּ</w:t>
      </w:r>
      <w:r>
        <w:rPr>
          <w:rtl/>
        </w:rPr>
        <w:t>בְאָזְנֶיָך</w:t>
      </w:r>
      <w:r>
        <w:rPr>
          <w:rtl w:val="0"/>
        </w:rPr>
        <w:t xml:space="preserve"> , idiom: w twoje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2024-04-27T12:40:24Z</dcterms:modified>
</cp:coreProperties>
</file>