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przypadła mu do nóg i powiedziała: Niech na mnie, mój panie, spadnie wina! Lecz niech, proszę, przemówi twoja służąca wobec ciebie* i wysłuchaj słów twojej służącej.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wobec ciebie, ּ</w:t>
      </w:r>
      <w:r>
        <w:rPr>
          <w:rtl/>
        </w:rPr>
        <w:t>בְאָזְנֶיָך</w:t>
      </w:r>
      <w:r>
        <w:rPr>
          <w:rtl w:val="0"/>
        </w:rPr>
        <w:t xml:space="preserve"> , idiom: w twoje 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2024-04-27T12:14:30Z</dcterms:modified>
</cp:coreProperties>
</file>