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panie, jak żyje JAHWE i jak żyje twoja dusza, którą JAHWE powstrzymał od przelewu krwi i od ratowania siebie własną ręką, niech teraz jak Nabal będą twoi wrogowie oraz ci, którzy poszukują nieszczęścia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2024-04-27T07:07:58Z</dcterms:modified>
</cp:coreProperties>
</file>