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to wykroczenie twojej służącej, bo na pewno JAHWE wzniesie trwały dom mojemu panu, ponieważ mój pan prowadzi wojny JAHWE i nie znalazło się u ciebie zło od (początku) twoich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tych dniach, </w:t>
      </w:r>
      <w:r>
        <w:rPr>
          <w:rtl/>
        </w:rPr>
        <w:t>מִּיָמֶיָך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2024-04-27T08:57:29Z</dcterms:modified>
</cp:coreProperties>
</file>