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miał na imię Nabal,* a jego żona miała na imię Abigail** i była kobietą dobrego osądu i pięknej postaci. Mąż zaś był zacięty*** i niegodziwy w czynach, Kalebita.****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nosił imię Nabal,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jego żona imię Abigail.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Była to bardzo rozsądna, a jednocześnie piękna kobieta. Jej mąż, z rodu Kalebita, był szorstki w obyciu i bezwzględny w postępowaniu.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 ten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imię Nabal, a jego żona nazywała się Abigail. Była to kobieta roztropna i piękna, ale jej mąż był nieokrzesany i występny,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pochodził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rodu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imię męża onego Nabal, a imię żony jego Abigail, która niewiasta była mądra, i piękna; ale mąż jej był nieużyty i złych postępków, a był narodu Kalebowego.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męża onego było Nabal, a imię żony jego Abigail, a była to niewiasta barzo mądra i piękna; ale mąż jej był nieużyty barzo, zły i złośliwy, a był z narodu Kaleb.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nazywał się Nabal, a jego żona - Abigail. Była to kobieta mądra i piękna, mąż natomiast był okrutny i występny; był Kalebitą.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ten nazywał się Nabal, a żona jego Abigail. Kobieta ta była roztropna i piękna, mąż zaś był nieokrzesany i niecnych postępków, z rodu Kalebita.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miał na imię Nabal, a jego żona nazywała się Abigail. Była to kobieta roztropna i piękna. Mąż zaś był nieokrzesany, złośliwy w postępowaniu. Był Kalebitą.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Nazywał się on Nabal, a jego żona miała na imię Abigail. Kobieta ta wyróżniała się roztropnością i urodą, podczas gdy jej mąż był nieokrzesany i zły. Wywodził się on z rodu Kalebitów.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miał na imię Nabal, a żona jego nazywała się Abigajil. Kobieta była mądra i powabna. Mąż zaś jej był nieokrzesany i pełen złośliwości; pochodził z rodu Kaleba.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імя чоловіка Навал й імя його жінки Авіґея. І його жінка (була) добра умом і дуже гарна на вид, і чоловік (був) тяжкий і поганий в справах, і чоловік (був) собачий.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Imię tego męża to Nabal, a imię jego żony to Abigail. Była to kobieta wielce roztropna oraz pięknej postawy, zaś mąż przeciwnie – nieużyty i niecnych postępków; a z rodu był Kalebijczykiem.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człowiek miał na imię Nabal, jego żona zaś miała na imię Abigail. I żona była bardzo roztropna oraz pięknej postaci, lecz mąż był szorstki i zły w swych poczynaniach; a był on Kalebitą.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Nabal, </w:t>
      </w:r>
      <w:r>
        <w:rPr>
          <w:rtl/>
        </w:rPr>
        <w:t>נָבָל</w:t>
      </w:r>
      <w:r>
        <w:rPr>
          <w:rtl w:val="0"/>
        </w:rPr>
        <w:t xml:space="preserve"> (nawal), czyli: (1) wspaniały, od arab.; (2) próżny, głupi, bezwartościowy.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Abigail, </w:t>
      </w:r>
      <w:r>
        <w:rPr>
          <w:rtl/>
        </w:rPr>
        <w:t>אֲבִיגַיִל</w:t>
      </w:r>
      <w:r>
        <w:rPr>
          <w:rtl w:val="0"/>
        </w:rPr>
        <w:t xml:space="preserve"> (’awigail), czyli: mój ojciec jest radością.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szorstki w obyciu.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1:22-36&lt;/x&gt;; &lt;x&gt;60 14:6-15&lt;/x&gt;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2024-04-27T08:35:42Z</dcterms:modified>
</cp:coreProperties>
</file>