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usłyszał, że Nabal umarł, powiedział: Błogosławiony niech będzie JAHWE, który doszedł z ręki Nabala sprawy mojej hańby; swego sługę powstrzymał od niegodziwości, a niegodziwość Nabala JAHWE skierował na jego własną głowę. Potem Dawid posłał i rozmówił się z Abigail, by pojąć ją sobie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2024-04-27T10:14:17Z</dcterms:modified>
</cp:coreProperties>
</file>