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usłyszał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Dawid, będąc na pustyni, usłyszał, że u Nabala trwa strzyżenie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dowiedział się na pustyni, że Nabal strzyże swoje owce;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Dawid na puszczy, iż Nabal strzygł owce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Dawid na puszczy, że strzygł Nabal trzodę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posłyszał na pustyni,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usłyszał na pustyni, że Nabal strzyże swoje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dowiedział się na pustyni, że Nabal strzyże swoje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na pustyni, że Nabal strzyże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Давид в пустині, що Навал Кармеліт стриже своє стадо,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Dawid usłyszał na puszczy, że Nabal strzyże swe owce,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usłyszał na pustkowiu, że Nabal strzyże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2024-04-27T05:49:16Z</dcterms:modified>
</cp:coreProperties>
</file>