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przybyli więc do Abigail do Karmelu i przemówili do niej: Dawid posłał nas do ciebie, by pojąć ciebie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przybyli do niej do Karmelu i oświadczyli: Dawid posłał nas do ciebie, bo pragnąłby pojąć cię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przybyli więc do Abigail do Karmelu i powiedzieli do niej: Dawid przysłał nas do ciebie, by pojąć cię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słudzy Dawidowi do Abigaili do Karmelu, i rzekli do niej, mówiąc: Dawid posłał nas do ciebie, aby cię sobie wziął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słudzy Dawidowi do Abigail do Karmela, i mówili do niej, rzekąc: Dawid posłał nas do ciebie, aby cię wziął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udali się więc do Abigail do Karmelu i odezwali się do niej w ten sposób: Dawid wysłał nas do ciebie, aby cię wziąć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słudzy Dawida do Abigail do Karmelu, i rzekli do niej: Dawid posłał nas do ciebie, bo chce cię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przybyli do Abigail do Karmelu i oznajmili: Dawid posłał nas do ciebie, bo chce cię wziąć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przybyli do Abigail do Karmelu i powiedzieli jej: „Dawid wysłał nas do ciebie z prośbą, abyś została jego żoną”.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słudzy Dawida do Abigajil do Karmelu i przemówili do niej: - Dawid przysłał nas do ciebie, byśmy cię wzięli dla niego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слуги Давида до Авіґеї до Кармила і заговорили до неї, кажучи: Давид післав нас до тебе, щоб взяти (тебе) собі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Dawida przybyli do Abigail, do Karmelu, aby się o nią starać, mówiąc: Dawid nas wysłał do ciebie, by cię zabrać do niego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słudzy Dawida przyszli do Abigail do Karmelu i powiedzieli jej tak: ”Dawid przysłał nas do ciebie, bo chce cię pojąć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2024-04-27T10:32:12Z</dcterms:modified>
</cp:coreProperties>
</file>