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wstała, pokłoniła im się aż do ziemi i powiedziała: Oto twoja niewolnica może być służącą, gotową 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pokłoniła się twarzą do ziemi i powiedziała: Oto niech twoja służąca będzie sługą do obmywania stóp sługom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wstawszy, pokłoniła się obliczem do ziemi, i rzekła: Oto, służebnica twoja niech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powstawszy, pokłoniła się obliczem do ziemie i rzekła: Oto służebnica twoja niechaj będzie sługą, aby umywała nogi sług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wstała, oddała pokłon twarzą do ziemi i rzekła: Oto służebnica twoja jest niewolnicą gotową umyć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i złożyła pokłon z twarzą ku ziemi, i rzekła: Oto twoja służebnica będzie niewolnicą, aby obmywać nogi sług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podniosła się, pokłoniła do ziemi i powiedziała: Oto twoja służebnica jest niewolnicą, gotową obmywać stopy sługom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wstała i pokłoniła się twarzą do ziemi, a potem powiedziała: „Będę niewolnicą mego pana, gotową obmywać nogi jego sług!”.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wstała, pokłoniła się twarzą do ziemi i powiedziała: - Oto twoja służebnica [będzie] niewolnicą, aby umywała nogi sługom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встала і поклонився до землі на лице і сказала: Ось раба твоя (є) рабинею, щоб помити ноги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rzuciła się twarzą ku ziemi i powiedziała: Oto twa służebnica uważa się za niewolnicę, gotową umyć stopy nóg swojego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wstała i pokłoniwszy się twarzą ku ziemi, rzekła: ”Oto twoja niewolnica jest służebnicą do obmywania stóp sługom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2024-04-27T08:07:53Z</dcterms:modified>
</cp:coreProperties>
</file>