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i pokłoniła im się ku ziemi, i powiedziała: Oto twoja niewolnica może być służącą, aby myć nogi sług mojego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2024-04-27T10:37:46Z</dcterms:modified>
</cp:coreProperties>
</file>