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Achinoam* ** natomiast Dawid pojął z Jizreel i obie (one) były mu za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Achinoam, </w:t>
      </w:r>
      <w:r>
        <w:rPr>
          <w:rtl/>
        </w:rPr>
        <w:t>אֲחִינֹעַם</w:t>
      </w:r>
      <w:r>
        <w:rPr>
          <w:rtl w:val="0"/>
        </w:rPr>
        <w:t xml:space="preserve"> (achino‘am), mój brat jest rozkoszą. Matka Amnona, pierworodnego syna Dawida (&lt;x&gt;100 3:2&lt;/x&gt;;&lt;x&gt;100 13:1-13&lt;/x&gt;).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3:2&lt;/x&gt;; &lt;x&gt;100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2024-04-27T07:45:23Z</dcterms:modified>
</cp:coreProperties>
</file>