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wydał swoją córkę Michal,* żonę Dawida, za Paltiego, syna Laisza z Galim.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2024-04-27T13:00:53Z</dcterms:modified>
</cp:coreProperties>
</file>