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także: Jak żyje JAHWE, że tylko JAHWE może go ugodzić, albo nadejdzie jego dzień i umrze, albo zejdzie do walki (i tam) zostanie zmieciony.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żyje JAHWE — ciągnął Dawid — tylko On może go ugodzić; albo nadejdzie dzień jego śmierci, albo polegnie gdzieś w walce.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dodał: Jak żyje JAHWE, sam JAHWE go zabije albo nadejdzie jego dzień i umrze, albo wyruszy na wojnę i 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 Dawid: Jako żyje Pan, że jeźli go Pan nie zabije, albo dzień jego nie przyjdzie, aby umarł, albo na wojnę wyjechawszy, nie zginie,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Dawid: Żywie JAHWE, iż jeśli go JAHWE nie zabije abo dzień jego nie przyjdzie, że umrze, abo na wojnę wyjachawszy nie zginie,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dodał: Na życie Pana: On na pewno go ukarze, albo nadejdzie jego dzień i umrze, albo zginie, wyruszywszy na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jeszcze Dawid: Jako żyje Pan, że tylko On, Pan go ugodzi; albo nadejdzie jego dzień i umrze, albo wyruszy na wojnę i 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dodał także: Na życie PANA! Tylko sam JAHWE może go pozbawić życia albo przyjdzie jego dzień i umrze, albo wyruszy na wojnę i 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jeszcze dodał: „Przysięgam na PANA! Sam JAHWE położy kres jego życiu: albo umrze naturalną śmiercią, albo zginie na wojnie.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Dawid [dalej]: - Na Jahwe żywego! Tylko sam Jahwe może go pozbawić życia - albo nadejdzie jego dzień i umrze, albo też pójdzie na wojnę i polegnie.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Давид: Хай живе Господь, якщо Господь не побє його, або не прийде його день і він помре, або не піде на війну і додасться (до роду, не вчиню).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dodał: Żywy jest WIEKUISTY! Niezawodnie porazi go WIEKUISTY, albo nadejdzie jego dzień i umrze, czy też wyruszy na wojnę i 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jeszcze Dawid: ”Jako żyje JAHWE – sam JAHWE zada mu cios; albo przyjdzie jego dzień i będzie musiał umrzeć, albo pójdzie w bój i zostanie zabity.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2024-05-04T21:19:52Z</dcterms:modified>
</cp:coreProperties>
</file>