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także: Jak żyje JAHWE, że tylko JAHWE może go ugodzić, albo nadejdzie jego dzień i umrze, albo zejdzie do walki (i tam) zostanie zmieciony.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2024-05-05T00:07:50Z</dcterms:modified>
</cp:coreProperties>
</file>