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Nie* wyprawiliście się dzisiaj? Dawid odpowiadał: (Tak), do Negebu w Judzie, albo: Do Negebu Jerachmeelitów,** albo: Do Negebu Kenitów.***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Akisz pytał: Dokąd się dzisiaj wyprawialiście? Dawid odpowiadał: Do Negebu w Judzie; albo: Do Negebu Jerachmeelitów; albo: Do Negebu Kenizytów.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Gdzie byliście dzisiaj na wyprawie? Dawid odpowiadał: Na południu Judy, na południe od Jerachmeelitów i na południe od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pytał Achis: Gdzieżeście byli dziś wpadli? odpowiadał Dawid: Ku południu Judy, i ku południu w 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Achis: Na kogoś uderzył dzisia? Odpowiadał Dawid: Ku południu Judy i ku południu 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mówił: Gdzie byliście dzisiaj na wyprawie wojennej? Dawid mówił: W Negebie judzkim; w Negebie jerachmeelickim; w Negebie kenickim.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zapytywał: Dokąd wyprawiliście się dzisiaj? Dawid odpowiadał: Na południową Judeę, albo: Do południowego okręgu Jerachmeelitów, albo: Do południowego okręgu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pytał: Dokąd wyprawialiście się tym razem? A Dawid odpowiadał: Do Negebu Judejczyków, albo: Do Negebu Jerachmeelitów, lub też: Do Negebu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Akisz pytał: „Na kogo napadaliście dzisiaj?”. Dawid mu odpowiadał: „Na Negeb Judzki” albo „Na Negeb Jerachmeelitów” czy wreszcie „Na Negeb Kenitów”.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pytał: - Gdzieście dokonali dzisiaj napadu? A Dawid odpowiadał: - W Negeb Judzkim, w Negeb Jerachmeelitów, w Negeb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Анхус до Давида: На кого ви сьогодні напали? І сказав Давид до Анхуса: На південь Юдеї і на південь Єсмеґи і на південь Кенезії.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Achisz pytał: Dokąd dzisiaj wtargnęliście? Dawid odpowiadał: Do południowej strony Judy, albo do południowej strony Jerachmelitów, albo do południowej strony Kenijczyków.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rzekł: ”Dokąd dzisiaj wtargnęliście?” Dawid odrzekł: ”Na południe Judy i na południe Jerachmeelitów, i na południe Kenitów”.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(al), em. na: dokąd, </w:t>
      </w:r>
      <w:r>
        <w:rPr>
          <w:rtl/>
        </w:rPr>
        <w:t>אַן</w:t>
      </w:r>
      <w:r>
        <w:rPr>
          <w:rtl w:val="0"/>
        </w:rPr>
        <w:t xml:space="preserve"> (an); wg 4QSam a : Przeciw komu, </w:t>
      </w:r>
      <w:r>
        <w:rPr>
          <w:rtl/>
        </w:rPr>
        <w:t>י ( מ֯ על</w:t>
      </w:r>
      <w:r>
        <w:rPr>
          <w:rtl w:val="0"/>
        </w:rPr>
        <w:t xml:space="preserve"> ; wg G: na kogo, ἐπὶ τίνα.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Jerachmeelu, </w:t>
      </w:r>
      <w:r>
        <w:rPr>
          <w:rtl/>
        </w:rPr>
        <w:t>א֯ ל )מ ( ירח֯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 południe Judy (…) Jerachmeelitów (…) Kenitów. Wg G: Kenizytów, Κενεζι, obie te grupy łączone są z Amalekitami.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2024-05-15T11:54:49Z</dcterms:modified>
</cp:coreProperties>
</file>