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1"/>
        <w:gridCol w:w="1895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Saulowi doniesiono, że Dawid uciekł do Gat, przestał go szukać.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2024-05-15T02:45:36Z</dcterms:modified>
</cp:coreProperties>
</file>