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Saula: Dlaczego mnie niepokoisz,* każąc mi przyjść?** Saul odpowiedział: Jestem bardzo przytłoczony i Filistyni walczą ze mną. Bóg natomiast ode mnie odstąpił i już mi nie odpowiada ani za pośrednictwem proroków, ani przez sny. Przywołałem więc ciebie, abyś mnie pouczył, co mam robić.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3:13-19&lt;/x&gt;; &lt;x&gt;290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przyjść : tj. wznieść się (w górę), </w:t>
      </w:r>
      <w:r>
        <w:rPr>
          <w:rtl/>
        </w:rPr>
        <w:t>לְהַעֲלֹות אֹתִי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2024-04-29T13:26:43Z</dcterms:modified>
</cp:coreProperties>
</file>