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4"/>
        <w:gridCol w:w="6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postawiła (to) przed Saulem i przed jego sługami, a oni zjedli, powstali i tej nocy poszli.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2024-04-29T11:17:57Z</dcterms:modified>
</cp:coreProperties>
</file>