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powiedziała do niego: Oto sam wiesz, co uczynił Saul, że wytępił z tej ziemi (ludzi) radzących się przodków oraz duchów (zmarłych). Dlaczego nastajesz na moją duszę? Chcesz doprowadzić do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2024-04-29T11:04:49Z</dcterms:modified>
</cp:coreProperties>
</file>