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natknęli się na polu na pewnego Egipcjanina i wzięli go do Dawida. Dali mu chleba i jadł, i napoili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Wkrótce, prąc do przodu, natknęli się na polu na pewnego Egipcjanina. Podnieśli go i przyprowadzili do Dawida. Nakarmili go chlebem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Egipcjanina i przyprowadzili go do Dawida. Dali mu chleba i jadł, dali mu też wody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męża Egipczanina na polu, a przywiedli go do Dawida, i dali mu chleba, i jadł; dali mu też wody, i 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męża Egiptczyka na polu i przywiedli go do Dawida. I dali mu chleba, aby jadł i 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spotkali pewnego Egipcjanina i sprowadziwszy go do Dawida, dali mu chleba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natknęli się na polu na pewnego Egipcjanina, którego zabrali i przyprowadzili do Dawida. Dali mu chleba do jedzenia i wody do picia,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na polu pewnego Egipcjanina i przyprowadzili go do Dawida. Dali mu chleb, a on jadł, i napoili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stepie żołnierze znaleźli pewnego Egipcjanina, którego przyprowadzili do Dawida. Dali mu chleba, aby się pożywił, i wody, żeby się napił,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znaleziono [jakiegoś] Egipcjanina na polu i przyprowadzono go do Dawida. Dano mu chleba, który zjadł, i wodę, by się 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знаходять в полі мужа єгиптянина і беруть його і провадять його до Давида в полі. І дають йому хліб, і він зїв, і напоїли його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polu spotkali Micraimczyka – sprowadzili go do Dawida, podali mu chleb, więc się posilił, po czym dali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natknęli się na jakiegoś mężczyznę, Egipcjanina. Wzięli go więc do Dawida i dali mu chleba do jedzenia oraz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2024-04-27T13:39:30Z</dcterms:modified>
</cp:coreProperties>
</file>