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5"/>
        <w:gridCol w:w="6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natknęli się na polu na pewnego Egipcjanina i wzięli go do Dawida. Dali mu chleba i jadł, i napoili go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2024-04-28T03:53:21Z</dcterms:modified>
</cp:coreProperties>
</file>