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kobiety, które w nim były, od najmłodszych po dorosłe, nikogo nie zabili, popędzili tylko z sobą i poszli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2024-04-27T14:19:12Z</dcterms:modified>
</cp:coreProperties>
</file>