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owce i bydło, pędzili je przed tym dobytkiem i mówili: To jest łup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następnie wszystkie owce i bydło, a ci, którzy pędzili je przed resztą dobytku, wołali: To łup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trzody i stada, które pędzono przed jego dobytkiem, i mówiono: To jest łup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zabrał Dawid wszystkie trzody i stada, które gnano przed bydłem jego, i mówiono: Toć jest korzyść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wszytkie trzody i stada, i gnał przed sobą, i rzekli: To jest korzyść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nawet całe drobne i większe bydło. Pędzono je przed nim, wołając: Oto zdobycz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potem wszystkie owce i bydło, które spędzono przed nim, i wołano: To jest zdobycz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wszystkie owce i bydło. Prowadzono przed nim tę trzodę i wołano: To jest łup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wszystkie owce i woły Amalekitów, a ci, którzy prowadzili to bydło, mówili: „To jest łup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Dawid wszystkie owce i bydło. [Ci zaś, którzy] szli przed trzodą, mówili: ”To jest łup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всі отари і стада і відвів перед здобиччю, і вони називали здобич: Це здобич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przy tym wszystkie trzody i rogaciznę, więc pędząc je przed dobytkiem, wołali: Oto łupy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Dawid wszystkie trzody i stada, które popędzili przed tym innym żywym inwentarzem. Wtedy powiedziano: ”Oto łup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2024-04-27T15:34:27Z</dcterms:modified>
</cp:coreProperties>
</file>