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powiedział: Nie róbcie tak, moi bracia, z tym, co dał nam JAHWE. On nas uchronił i wydał w nasze ręce tę hordę, która nas najechała.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2024-04-28T16:45:36Z</dcterms:modified>
</cp:coreProperties>
</file>