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 dalsze ustanowił to ustawą i prawem dla Izraela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2024-04-27T17:40:46Z</dcterms:modified>
</cp:coreProperties>
</file>