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Aroer, i dla was, którzy jesteście w Sifmot, i dla was, którzy jesteście w Esztemoa,*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&lt;x&gt;60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2024-04-27T15:40:59Z</dcterms:modified>
</cp:coreProperties>
</file>