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3"/>
        <w:gridCol w:w="6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was, którzy jesteście w Hebronie, i dla was, którzy jesteście z tych wszystkich miejscowości, przez które przewijał się Dawid oraz jego ludzie.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2024-04-28T10:30:19Z</dcterms:modified>
</cp:coreProperties>
</file>