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oraz lud, który był z nim, podnieśli swój głos i płakali, aż w końcu nie mieli już sił do płaczu.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2024-04-28T17:02:23Z</dcterms:modified>
</cp:coreProperties>
</file>