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4"/>
        <w:gridCol w:w="59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ten człowiek do Helego: Przychodzę z szeregu, bo ja dzisiaj z szeregu uciekłem. A (Heli) zapytał: Jak miała się sprawa, mój synu?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Przybyły doniósł: Przybywam prosto z szeregu, właśnie dziś stamtąd uciekłem. Heli zapytał: Więc jak tam się rzeczy mają, mój synu?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Człowiek ten powiedział do Heliego: Przychodzę z bitwy, bo dziś z niej uciekłem. On zaś zapytał: Cóż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się stało, mój synu?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on mąż do Heliego: Ja idę z bitwy, jam zaiste z bitwy dziś uciekł. Do którego on rzekł: Cóż się tam stało, synu mój?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Heli: Jam jest, którym przyszedł z bitwy, i jam, którym dziś uciekł z wojska. Któremu on rzekł: Cóż się zstało, synu mój?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ów rzekł do Helego: Ja jestem tym, który przybył z pola walki; z pola walki dziś uciekłem. Heli zaś zapytał: Cóż się stało, mój synu?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ten mąż do Heliego: Przychodzę z pola walki. Dzisiaj zbiegłem z placu boju. A on na to: Co się stało, mój synu?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 powiedział Helemu: Przybywam z pola walki. Dzisiaj uciekłem z pola walki. Heli zapytał: Co się stało, mój synu?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Przybysz powiedział do Helego: „Dopiero co przybiegłem z pola walki. Uciekłem stamtąd właśnie dziś”. Heli spytał: „Co się stało, mój chłopcze?”.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ów człowiek do Helego: - Przybywam z pobojowiska. Dzisiaj uszedłem z pobojowiska. Zapytał [Heli]: - Co się tam stało, synu mój?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муж, поспішившись, прийшов до Ілі і сказав йому: Я є той, що прийшов з табору, і я сьогодні втік з бою. І сказав: Що те слово, що сталося, дитино?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ów człowiek powiedział do Elego: To ja jestem tym, który przybywa z pola walki; dzisiaj uciekłem z pobojowiska. Więc się spytał: Co się stało, mój synu?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ten mąż do Helego: ”Oto przychodzę z pola bitwy i uciekłem dziś z pola bitwy”. Ten zaś powiedział: ”Cóż to się stało, synu mój?”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2024-05-05T04:29:05Z</dcterms:modified>
</cp:coreProperties>
</file>