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usłyszeli odgłos tego okrzyku i zapytali: Co to za potężny okrzyk w obozie Hebrajczyków?* A gdy dowiedzieli się, że to skrzynia JAHWE weszła do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też Filistyni: Skąd ten potężny okrzyk w obozie Hebrajczyków? — pytali. A gdy dowiedzieli się, że to skrzynia JAHWE weszła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ten okrzyk, pytali: Cóż to za wielki okrzyk w obozie Hebrajczyków? I dowiedzieli się, że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Filistynowie głos onego krzyku, rzekli: Cóż to za głos tak wielkiego wykrzykania w obozie Hebrejskim? I poznali, że skrzynia Pańska przyszła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Filistynowie głos wołania, i rzekli: Co to za głos krzyku wielkiego w obozie Hebrejskim? I dowiedzieli się, że skrzynia PANSKA przyszła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głos okrzyków, mówili: Co znaczy ów głos tak gromkich okrzyków w obozie izraelskim? Gdy dowiedzieli się, że Arka Pańska przybyła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Filistyńczycy usłyszeli ten donośny krzyk, rzekli: Cóż to za donośny krzyk w obozie Hebrajczyków? A gdy się dowiedzieli, że Skrzynia Pańska dotarła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słysząc donośne okrzyki, mówili: Co to za odgłos gromkich okrzyków w obozie Hebrajczyków? Gdy dowiedzieli się, że Arka JAHWE przybyła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te głosy, pytali: „Co mogą znaczyć te potężne okrzyki w obozie Hebrajczyków?”. Dowiedzieli się, że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usłyszawszy te okrzyki radości, pytali: - Cóż to za okrzyki wielkiej radości w obozie Hebrajczyków? I dowiedzieli się, że [to]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почули крик, і сказали чужинці: Що це за великий крик в євревському таборі і пізнали, що Господний кивот прийшов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usłyszeli odgłos radosnych okrzyków i powiedzieli: Co znaczy ten odgłos wielkich okrzyków w obozie Ebrejczyków? I doszli do przekonania, że do obozu przybyła Arka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Filistyni usłyszeli odgłos okrzyków i zaczęli mówić: ”Co znaczy odgłos tych głośnych okrzyków w obozie Hebrajczyków?” W końcu dowiedzieli się, że to Arka JAHWE weszła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10:21-25&lt;/x&gt;; &lt;x&gt;10 14:13&lt;/x&gt;; &lt;x&gt;90 14:11&lt;/x&gt;; &lt;x&gt;90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2024-05-05T06:51:38Z</dcterms:modified>
</cp:coreProperties>
</file>