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 Bet-Szemeszyty i tam stanął, a znajdował się tam duży kamień. Porąbali zatem drewno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natomiast dotarł do pola Jozuego z Bet-Szemesz i tam stanął. A na tym miejscu znajdował się akurat ogromny kamień. Porąbali zatem drewniane części wozu, a krowy złożyli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Wóz zaś dotarł na pole Jozuego z Bet-Szemesz i tam się zatrzymał, tam też był wielki kamień. Wtedy porąbali drewno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wozu i złożyli JAHWE krowy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wóz przyszedł na pole Jozuego Betsemity, tamże stanął. Tam też był kamień wielki; tedy porąbawszy drwa od onego wozu, ofiarowali one krowy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wóz przyszedł na pole Jozuego Betsamity i tam stanął. A kamień tam był wielki. I zrąbali drwa wozu, i włożyli krowy na nie,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dotarł na pole Jozuego z Bet-Szemesz i tam się zatrzymał. Leżał tam wielki kamień. Wóz drewniany porąbano, a krowy złożono Panu na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dojechał do pola Jozuego, mieszkańca Bet-Szemesz, i stanął tam w miejscu, gdzie był duży kamień. Wtedy porąbali drewniane części wozu i złożyli krowy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Bet-Szemesz, i tam się zatrzymał. A był tam wielki kamień. Drewniane części wozu porąbano, a krowy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wóz przybył na pole Jozuego z Bet-Szemesz, zatrzymał się tam, gdzie znajdował się wielki kamień. Wtedy drewniany wóz porąbano na kawałki, a krowy złożono w ofierze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zajechał na pole Jozuego z Bet-Szemesz i tam stanął. [Leżał] tam wielki kamień. Porąbano więc drzewo wozu i ofiarowano krowy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 ввійшов до поля Осия, що в Ветсамусі, і поставили там коло нього великий камінь і рубають дрова воза і принесли корів в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wóz przybył na pole Jezusa Bethszemity – tam się zatrzymał. A leżał tam wielki kamień. Więc rozrąbali drzewo wozu, a krowy złożyli WIEKUISTEMU na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Wóz zaś wjechał na pole Jozuego z Bet-Szemesz i stał tam, gdzie był wielki kamień. I porąbali drewno z tego wozu, a krowy złożyli JAHWE na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2024-05-02T06:35:24Z</dcterms:modified>
</cp:coreProperties>
</file>