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ludzie* z Kiriat-Jearim, wzięli skrzynię JAHWE i przynieśli ją do domu Abinadaba** na wzgórzu.*** Eleazara**** zaś, jego syna, poświęcili,***** aby pilnował skrzyni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Kiriat-Jearim przyszli więc, wzięli skrzynię JAHWE i przynieśli ją do domu Abinadaba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wzgórzu. Jego syna Eleazara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poświęcili, aby sprawował nad nią opiekę.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ludzie z Kiriat-Jearim, zabrali arkę JAHWE i wnieśli ją do domu Abinadaba na wzgórzu. Eleazara zaś, jego syna, poświęcili, aby strzegł arki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mężowie z Karyjatyjarym, i odwieźli skrzynię Pańską, a wnieśli ją do domu Abinadabowego w Gabaa; a Eleazara syna jego poświęcili, aby strzegł skrzyni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mężowie Kariatiarim i odwieźli skrzynię PANSKĄ, i wnieśli ją do domu Abinadab w Gabaa, a Eleazara, syna jego, poświęcili, aby strzegł skrzynię PANSKĄ.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mieszkańcy Kiriat-Jearim, zabrali Arkę Pańską i wprowadzili ją do domu Abinadaba na wzgórzu, Eleazara zaś, syna jego, wyświęcili, aby strzegł Arki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mężowie z Kiriat-Jearim i sprowadzili Skrzynię Pańską, i zawieźli ją do domu Abinadaba na wzgórzu. Syna zaś jego, Eleazara, poświęcili, aby pilnował Skrzyni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ludzie z Kiriat-Jearim, zabrali Arkę JAHWE i przynieśli ją do znajdującego się na wzgórzu domu Abinadaba. Poświęcili też jego syna, Eleazara, aby strzegł Arki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przybyli mieszkańcy Kiriat-Jearim, zabrali Arkę JAHWE i zanieśli ją do znajdującego się na wzgórzu domu Abinadaba. Następnie poświęcili Eleazara, syna Abinadaba, aby był stróżem Arki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mieszkańcy Kirjat-Jearim, zabrali Arkę Jahwe i umieścili ją w domu Abinadaba na wzgórzu, a Eleazara, jego syna, poświęcili, by strzegł Arki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приходять мужі Каріятіяріма і беруть кивот господньго завіта і вносять його до дому Амінадава, що на вершку, і його сина Елеазара посвятили, щоб стеріг кивот господнього завіта.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przybyli mieszkańcy Kirjath Jearym i zabrali Arkę WIEKUISTEGO; mianowicie sprowadzili ją do domu Abinadaba, na wzgórzu, poświęciwszy jego syna Eleazara, aby strzegł Arki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zatem mężowie z Kiriat-Jearim i zabrali Arkę JAHWE, i wzięli ją do domu Abinadaba na wzgórzu, a Eleazara, jego syna, uświęcili, żeby strzegł Arki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mężczyźni, wysłannicy.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Abinadab, </w:t>
      </w:r>
      <w:r>
        <w:rPr>
          <w:rtl/>
        </w:rPr>
        <w:t>אֲבִינָדָב</w:t>
      </w:r>
      <w:r>
        <w:rPr>
          <w:rtl w:val="0"/>
        </w:rPr>
        <w:t xml:space="preserve"> , czyli: mój ojciec jest szlachetny.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6:3&lt;/x&gt;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Eleazar, </w:t>
      </w:r>
      <w:r>
        <w:rPr>
          <w:rtl/>
        </w:rPr>
        <w:t>אֶלְעָזָר</w:t>
      </w:r>
      <w:r>
        <w:rPr>
          <w:rtl w:val="0"/>
        </w:rPr>
        <w:t xml:space="preserve"> , czyli: Bóg dopomógł.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poświęcili, </w:t>
      </w:r>
      <w:r>
        <w:rPr>
          <w:rtl/>
        </w:rPr>
        <w:t>קִּדְׁשּו</w:t>
      </w:r>
      <w:r>
        <w:rPr>
          <w:rtl w:val="0"/>
        </w:rPr>
        <w:t xml:space="preserve"> , lub: przeznaczyli.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2024-04-30T17:58:22Z</dcterms:modified>
</cp:coreProperties>
</file>