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Wróciły też do Izraela miasta, które Filistyni zabrali Izraelowi, od Ekronu po Gat,* a Izrael wyrwał z ręki Filistynów także ich obszar. Zapanował też pokój między Izraelem a Amorytami.**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władzę Izraela wróciły miasta od Ekronu po Gat, które wcześniej Filistyni mu odebrali. Izrael odbił też Filistynom ich obszar. Ponadto zapanował pokój między Izraelem a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Izraelowi zostały przywrócone miasta, które Filistyni zabrali Izraelowi, od Ekronu aż do Gat, a ich granice wyzwolił Izrael z ręki Filistynów. I pokój panował między Izraelem a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przywrócone są miasta Izraelowi, które byli wzięli Filistynowie Izraelowi, od Akkaronu aż do Get, i granice ich oswobodził Izrael z ręki Filistynów; i był pokój między Izraelem, i między Amorejczykiem.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przywrócone są miasta Izraelowi, które byli wzięli Filistynowie od Izraela, od Akkaron aż do Get i do granice ich: i wyswobodził Izrael z ręki Filistynów. I był pokój między Izraelem i Amorejczykiem.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Powróciły do Izraela miasta, które zabrali im Filistyni, od Ekronu aż do Gat; Izraelici zabrali z ręki Filistynów również te ziemie, które do nich należały. Nastał też okres pokoju między Izraelem i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Wróciły też do Izraela miasta, które Filistyńczycy zabrali Izraelowi od Ekronu po Gat, i obszar ich także wyrwał Izrael z ręki Filistyńczyków. Również między Izraelem a Amorejczykami panował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Wróciły również do Izraela miasta, które Filistyni zabrali Izraelitom, od Ekronu aż po Gat. Izrael wyrwał z rąk Filistynów nawet ich własne ziemie. Pokój panował także między Izraelitami a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Odzyskał Izrael miasta od Ekronu do Gat, które niegdyś Filistyni oderwali od Izraela. Całą tę okolicę uwolniono spod panowania Filistynów. Nastał też pokój między Izraelem i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Miasta, które Filistyni zabrali Izraelowi, powróciły do Izraela, od Ekron aż do Get. Również i ziemie okoliczne uwolnił Izrael spod ręki Filistynów. Zapanował także pokój pomiędzy Izraelem a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віддано міста, які чужинці взяли в ізраїльських синів, і віддали їх Ізраїлеві від Аскалона аж до Азова, і взяли ізраїльські границі з руки чужинців. І був мир між Ізраїлем і між Аморреєм.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Israelitom dostały się też z powrotem miasta, które Pelisztini zabrali Israelowi, od Ekronu – do Gath; również z rąk pelisztyńskich Israelici zabrali należącą do nich dzielnicę. I nastał pokój pomiędzy Israelem, a Emorejczykiem.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zaś, które Filistyni zabrali Izraelowi, wracały do Izraela, od Ekronu po Gat, a ich terytorium Izrael wyzwolił z ręki Filistynów. Nastał też pokój między Izraelem a Amorytami.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ἀπὸ Ἀσκαλῶνος ἕως Αζοβ.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Amorytami określani byli Kananejczycy zajmujący Kanaan przed przybyciem Izraela, zob. &lt;x&gt;100 21:2&lt;/x&gt;.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2024-04-30T11:32:02Z</dcterms:modified>
</cp:coreProperties>
</file>