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3"/>
        <w:gridCol w:w="6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chodził też i krążył między Betel,* ** Gilgal*** a Mispą i we wszystkich tych miejscach**** sądził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Betel : wsp. Beitin, 16 km na pn od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35:15&lt;/x&gt;; &lt;x&gt;60 18:21-22&lt;/x&gt;; &lt;x&gt;70 20:26-27&lt;/x&gt;; &lt;x&gt;110 12:282&lt;/x&gt;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4:19&lt;/x&gt;; &lt;x&gt;90 10:17&lt;/x&gt;; &lt;x&gt;90 11:15&lt;/x&gt;; &lt;x&gt;90 13:8-15&lt;/x&gt;; &lt;x&gt;90 15:21&lt;/x&gt;; &lt;x&gt;350 4:15&lt;/x&gt;; &lt;x&gt;350 9:15&lt;/x&gt;; &lt;x&gt;350 12:12&lt;/x&gt;; &lt;x&gt;370 4:4&lt;/x&gt;; &lt;x&gt;370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świętych miejscach, ἐν πᾶσι τοῖς ἡγιασμένοις τούτοις.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2024-04-30T11:06:18Z</dcterms:modified>
</cp:coreProperties>
</file>