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Jeśli z całego waszego serca* chcecie zawrócić do JAHWE, usuńcie obcych bogów spośród siebie, w tym asztarty,** *** skierujcie wasze serce do JAHWE i służcie wyłącznie Jemu,**** a wybawi was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wezwał ich wszystkich: Jeśli z całego serca chcecie zawrócić do JAHWE, to usuńcie spośród siebie innych bogów, w tym asztarty. Skierujcie serca ku JAHWE i służcie wyłącznie Jemu, On zaś wybawi was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całego domu Izraela: Jeśli z całego swego serca nawrócicie się do JAHWE, wyrzućcie spośród siebie obcych bogów oraz Asztarty i przygotujcie swoje serce JAHWE, i służcie tylko jemu. Wtedy wybawi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domu Izraelskiego mówiąc: Jeźliże ze wszystkiego serca waszego nawracacie się do Pana, wyrzućcież bogi cudze z pośrodku siebie, i Astarota, a zgotujcie serce wasze Panu, i służcie jemu samemu, tedyć was wybawi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do wszystkiego domu Izraelowego, mówiąc: Jeśli się ze wszytkiego serca waszego nawracacie do JAHWE, wyrzućcież bogi cudze z pośrzodku was, Baalim i Astarot, a przygotujcie serca wasze JAHWE, a służcie jemu samemu, a wyrwie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powiedział do całego domu Izraela: Jeśli chcecie się nawrócić do Pana z całego serca, usuńcie spośród siebie wszystkich bogów cudzych i Asztarty, a skierujcie wasze serca ku Panu, służcie tylko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Izraela, mówiąc: Jeżeli chcecie z całego serca nawrócić się do Pana, usuńcie obcych bogów spośród siebie oraz Asztarty i zwróćcie wasze serca do Pana, i służcie wyłącznie jemu, a wybawi was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Jeżeli z całego serca chcecie powrócić do JAHWE, to usuńcie spośród siebie obcych bogów oraz asztarty i skierujcie serca ku JAHWE. Służcie wyłącznie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do nich przemówił: „Jeśli chcecie się nawrócić do JAHWE całym sercem, usuńcie spośród siebie posągi Asztarty i wszelkich obcych bogów! Serca swoje zwróćcie całkowicie do JAHWE i służcie tylko Jemu! Wtedy wybawi was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narodu izraelskiego: - Jeśli z całego serca waszego chcecie się nawrócić do Jahwe, wyrzućcie obcych bogów spomiędzy siebie, także i Asztarty, a zwróćcie serca wasze do Jahwe i Jemu tylko służcie. Wtenczas uwolni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всього дому Ізраїля, мовлячи: Якщо ви повертаєтеся до Господа усім вашим серцем, видаліть з посеред вас чужих богів і гаї і приготовіть ваші серця Господеві і послужіть Йому одному, і Він вас визволить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oświadczył całemu domowi Israela, mówiąc: Jeśli chcecie całym waszym sercem nawrócić się do WIEKUISTEGO, usuńcie spośród siebie cudze bóstwa i Astarty oraz zwróćcie waszą myśl do WIEKUISTEGO, byście służyli tylko Jemu samemu, a wtedy On was wyzwoli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 do całego domu Izraela: ”Jeżeli całym swym sercem wracacie do JAHWE, to usuńcie spośród siebie cudzoziemskich bogów, jak również wizerunki Asztarte, i skierujcie swoje serce niezachwianie ku JAHWE, i służcie tylko jemu, a wyzwali was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12:20&lt;/x&gt;; &lt;x&gt;110 8:23&lt;/x&gt;; &lt;x&gt;110 14:8&lt;/x&gt;; &lt;x&gt;120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asztarty, </w:t>
      </w:r>
      <w:r>
        <w:rPr>
          <w:rtl/>
        </w:rPr>
        <w:t>וְהָעַׁשְּתָרֹות</w:t>
      </w:r>
      <w:r>
        <w:rPr>
          <w:rtl w:val="0"/>
        </w:rPr>
        <w:t xml:space="preserve"> , wg G: i gaje, καὶ τὰ ἄλση.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11:5&lt;/x&gt;; &lt;x&gt;120 23:13&lt;/x&gt;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24:14&lt;/x&gt;; &lt;x&gt;90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2024-04-30T11:29:45Z</dcterms:modified>
</cp:coreProperties>
</file>