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Mispie, czerpali wodę i wylewali ją* przed obliczem JAHWE,** pościli tam w tym dniu i mówili: Zgrzeszyliśmy przeciw JAHWE. Samuel zaś sądził w Mispie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14:14&lt;/x&gt;; &lt;x&gt;310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ziemię, ἐπὶ τὴν γῆν.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2024-04-30T12:56:53Z</dcterms:modified>
</cp:coreProperties>
</file>