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1"/>
        <w:gridCol w:w="6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synowie Izraela do Samuela: Nie milcz co do nas, nie przestań wołać do JAHWE, naszego* Boga, aby wybawił nas z ręki Filistynów!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twojego.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2024-04-30T09:14:01Z</dcterms:modified>
</cp:coreProperties>
</file>