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wzgórza do miasta, rozmawiał* z Saulem na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 do miasta, Samuel rozmawiał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z wyżyny do miasta, Samuel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z góry do miasta,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z wyżyny do miasta, i mówił z Saulem na sali, i posłał Saulowi na sali, i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rozmawiał [Samuel] z Saulem na tarasie.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ze wzgórza do miasta, pościelono Saulowi na dachu i 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Samuel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wzniesienia do miasta, rozłożyli posłanie na tarasie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[Samuel]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з Вами до міста. І розстелили Саулові на крівлі,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zeszli z wyżyny do miasta, jeszcze rozmówił się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z wyżyny do miasta, a on dalej rozmawiał z Saulem na dachu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pościelili Saulowi na domu, διέστρωσαν τῷ Σαουλ ἐπὶ τῷ δώματι.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2024-05-03T16:32:00Z</dcterms:modified>
</cp:coreProperties>
</file>