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2"/>
        <w:gridCol w:w="3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― Bóg na ― sklepieniu ― nieba aby świeciły nad ―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Bóg na sklepieniu niebios, aby świeciły nad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na sklepieniu nieba, by oświetlały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umieścił je na firmamencie nieba, aby świeciły nad 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je Bóg na rozpostarciu nieba, aby świeciły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je na utwierdzeniu nieba, aby świeciły nad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Bóg na sklepieniu nieba, aby świeciły nad 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Bóg na sklepieniu niebios, aby świeciły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umieścił je Bóg na sklepieniu nieba,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świeciły nad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Bóg na sklepieniu niebieskim, by świeciły nad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Bóg na sklepieniu nieba, aby oświecały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Umieścił je Bóg na sklepieniu nieba, aby oświetlały ziemię,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їх Бог на небесній тверді, щоб світили на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umieścił je na przestworze nieba dla przyświecania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umieścił je w przestworzu niebios, żeby oświetlały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2024-03-28T17:23:59Z</dcterms:modified>
</cp:coreProperties>
</file>